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6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aby im nie nakazywał odejść do Abysu.*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nakazał im do otchłani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Abys, ἄβυσσος, ּ</w:t>
      </w:r>
      <w:r>
        <w:rPr>
          <w:rtl/>
        </w:rPr>
        <w:t>תְהֹום</w:t>
      </w:r>
      <w:r>
        <w:rPr>
          <w:rtl w:val="0"/>
        </w:rPr>
        <w:t xml:space="preserve"> , bezdenna przepaść, do której przechodzą umarli (&lt;x&gt;520 10:7&lt;/x&gt;); miejsce odosobnienia diabła i złych duchów (&lt;x&gt;730 9:1-11&lt;/x&gt;;&lt;x&gt;730 11:7&lt;/x&gt;;&lt;x&gt;730 17:8&lt;/x&gt;;&lt;x&gt;730 20:1&lt;/x&gt;, 3). Słowo dość częste w G; w &lt;x&gt;10 1:2&lt;/x&gt;;&lt;x&gt;10 7:11&lt;/x&gt; ozn. głębiny morskie.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2024-04-29T11:40:46Z</dcterms:modified>
</cp:coreProperties>
</file>