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stado świń znaczne które są wypasywane na górze i poprosiły Go aby pozwoliłby im w nie wejść i pozwolił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górze znaczne stado świń. I poprosiły Go, aby pozwolił im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stado świń dość licznych pasące się na górze. I poprosiły go, aby pozwolił im w nie wejść. I 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stado świń znaczne które są wypasywane na górze i poprosiły Go aby pozwoliłby im w nie wejść i pozwolił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2024-04-29T13:54:47Z</dcterms:modified>
</cp:coreProperties>
</file>