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4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demony z człowieka wszedł weszły w świnie i ruszyło stado w dół zbocza w jezioro i zostało utopione zostały utopione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demony wyszły z tego człowieka i weszły w świnie, stado ruszyło w dół urwiska do jeziora* i utonęło.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Wyszedłszy zaś demony z człowieka, weszły w świnie. i ruszyło stado w dół urwiska w jezioro i utopiło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demony z człowieka wszedł (weszły) w świnie i ruszyło stado w dół zbocza w jezioro i zostało utopione (zostały utopione)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5:1&lt;/x&gt;; &lt;x&gt;490 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2024-04-29T12:30:09Z</dcterms:modified>
</cp:coreProperties>
</file>