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6"/>
        <w:gridCol w:w="5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zajścia natomiast opowiedzieli im, jak doszło do uwolnienia opętanego.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widzieli, opowiedzieli im, jak ten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im tedy ci, którzy widzieli, jako uzdrowiono tego, który był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im też ci, którzy widzieli, jako był uzdrowion od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widzieli, opowiedzieli im, w jaki sposób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został uzdrowiony ten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im, jak opętany został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naoczni świadkowie opowiedzieli im, jak opętany został uzdrowiony,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Świadkowie opisali im, jak opętany został wyzwolony.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byli świadkami wydarzenia, opowiedzieli, w jaki sposób ten nieszczęśnik został uzdrowiony.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widzieli, opowiedzieli im, jak opętany został uwolniony od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Ті. що бачили, розповіли їм, як урятувався біснуватий.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Odnieśli nowinę zaś im ci którzy ujrzeli jakże został ocalony ten który został uzależniony od daimonów.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to zobaczyli, opowiedzieli im jak został uzdrowiony opętany.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opowiedzieli, jak człowiek przedtem opętany został uwolniony.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to widzieli, opowiedzieli im, jak został uzdrowiony człowiek opętany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Naoczni świadkowie opowiedzieli przybyłym, w jaki sposób został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2024-04-29T11:15:13Z</dcterms:modified>
</cp:coreProperties>
</file>