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przyszedł mąż któremu imię Jair i ten przywódca zgromadzenia był i upadłszy u stóp Jezusa prosił Go by wejść do domu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przyszedł mężczyzna, któremu na imię było Jai ros,* a był on przełożonym synagogi.** Ten padł do stóp Jezusowi i zaczął Go prosić, aby przyszedł do jego domu.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przyszedł mąż. któremu imię Jair, i ten przełożonym synagogi był, i padłszy u stóp Jezusa, prosił go, (by) (wszedł) do domu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przyszedł mąż któremu imię Jair i ten przywódca zgromadzenia był i upadłszy u stóp Jezusa prosił Go (by) wejść do domu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zjawił się człowiek imieniem Jairos. Był on przełożonym synagogi. Padł Jezusowi do stóp i zaczął Go błagać, aby wstąpił do 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przyszedł człowiek imieniem Jair, który był przełożonym synagogi. Upadł Jezusowi do nóg i prosił go, aby wszedł do 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przyszedł mąż imieniem Jairus, a ten był przełożonym bóżnicy; a przypadłszy do nóg Jezusowych, prosił go, aby wszedł w dom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przyszedł mąż imieniem Jair, a ten był przełożonym bóżnice. I upadł do nóg Jezusowych, prosząc go, aby wszedł w dom jego: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przyszedł człowiek, imieniem Jair, który był przełożonym synagogi. Upadł Jezusowi do nóg i prosił Go, żeby zaszedł do 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przyszedł mąż, imieniem Jair, który był przełożonym synagogi, i padł do nóg Jezusa, i prosił go, aby wstąpił do jego 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przyszedł człowiek imieniem Jair, przełożony synagogi. Przypadł do stóp Jezusa i błagał Go, żeby wszedł do jego 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przyszedł człowiek imieniem Jair, który był przełożonym synagogi. Upadł Jezusowi do stóp i prosił Go, aby wszedł do 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Przybył wtedy człowiek imieniem Jair — on także był przełożonym synagogi — padł Jezusowi do stóp i prosił Go, żeby wstąpił do jego domu,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właśnie nadszedł przełożony synagogi, który miał na imię Jair. Padł mu do nóg i błagał, żeby Jezus przyszedł do niego do domu,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przyszedł człowiek imieniem Jair. Był on przełożonym synagogi. Upadł do nóg Jezusowi i prosił Go, aby wszedł do jego 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прийшов чоловік на ім'я Яір, що був головою в синаґозі. Припав до Ісусових ніг, благав його зайти до його оселі,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przyszedł mąż któremu imię Iairos, i ten właśnie naczelny z racji swej prapoczątkowości miejsca zbierania razem był od prapoczątku poczynając spod, i padłszy obok-przeciw pomijając nogi Iesusa obok-przeciw przyzywał go aby był skłonny wejść do domu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oto przyszedł mąż, którego imię brzmi Jair, a był on przełożonym bóżnicy. I przypadł do nóg Jezusa oraz go prosił, by wszedł do 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Nadszedł wtedy człowiek imieniem Jair, przełożony synagogi. Upadłszy do stóp Jeszui, błagał Go, żeby poszedł do 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oto przyszedł mężczyzna imieniem Jair, a był on przełożonym synagogi. I upadłszy Jezusowi do stóp, zaczął go upraszać, żeby wszedł do jego 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tam także Jair, przełożony miejscowej synagogi. Padł przed Jezusem na twarz i błagał, aby poszedł z nim do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Jairos, Ἰάϊρος, </w:t>
      </w:r>
      <w:r>
        <w:rPr>
          <w:rtl/>
        </w:rPr>
        <w:t>יָאִיר</w:t>
      </w:r>
      <w:r>
        <w:rPr>
          <w:rtl w:val="0"/>
        </w:rPr>
        <w:t xml:space="preserve"> , zn.: On oświeci l. On wzbudzi.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13:14&lt;/x&gt;; &lt;x&gt;510 13:15&lt;/x&gt;; &lt;x&gt;510 18:8&lt;/x&gt;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2024-04-29T12:46:26Z</dcterms:modified>
</cp:coreProperties>
</file>