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25"/>
        <w:gridCol w:w="56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siejący zasiać ziarno jego i w siać on które wprawdzie padło obok drogi i zostało zdeptane i ptaki nieba pożarł pożarły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siewca, by rozsiać swoje ziarno. Gdy siał, jedno padło przy drodze i zostało zdeptane, a ptaki niebieskie zjadły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Wyszedł siewca zasiać siew jego. I (gdy) (siał) on, które padło obok drogi, i zdeptane zostało, i ptaki nieba pożarły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siejący zasiać ziarno jego i w siać on które wprawdzie padło obok drogi i zostało zdeptane i ptaki nieba pożarł (pożarły) 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2024-04-29T11:06:23Z</dcterms:modified>
</cp:coreProperties>
</file>