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7"/>
        <w:gridCol w:w="4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wyśmiewali Go wiedząc że umarła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Go wyśmiewać,* wiedząc, że umarła.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wyśmiewali go, wiedząc, że umarła.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wyśmiewali Go wiedząc że umarła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drwić z Niego, gdyż na własne oczy widzieli, że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naśmiewali się z niego, wiedząc, że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naśmiewali się z niego, wiedząc, iż była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śmiali się z niego, wiedząc, iż była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wyśmiewali Go, wiedząc, że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wyśmiewali go, bo wiedzieli, że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naśmiewali się z Niego, bo wiedzieli, że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wyśmiewali się z Niego, bo wiedzieli, że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wyśmiewali Go, wiedząc, że umarła.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 się z niego śmiać, bo byli pewni, że umarła.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wyśmiewali się z Niego, bo widzieli, że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Глузували з нього, бо знали, що вона померла.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góry śmiali się w dół z niego, wiedząc od przeszłości że odumarła.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wyśmiewali go wiedząc, że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Szydzili z Niego, bo wiedzieli, że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się z niego pogardliwie śmiać, gdyż wiedzieli, że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wyśmiewali Go, gdyż wszyscy wiedzieli, że dziewczynka jest martwa.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drwić,  kpić  z  Niego,  śmiać  Mu  się prosto w oczy.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2024-04-29T08:17:51Z</dcterms:modified>
</cp:coreProperties>
</file>