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1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wysłannicy opowiedzieli Mu ile uczynili i wziąwszy ze sobą ich wycofał się na osobność do miejsca pustego miasta które jest nazywane Betsaida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apostołowie opowiedzieli* Mu o wszystkim, czego dokonali. Wtedy wziął ich ze sobą** i usunął się na osobność koło miasta zwanego Betsaidą.***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wróciwszy wysłannicy opowiedzieli mu, ile uczynili. I wziąwszy ze sobą ich usunął się na osobności do miasta zwanego Betsaida.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wysłannicy opowiedzieli Mu ile uczynili i wziąwszy ze sobą ich wycofał się na osobność do miejsca pustego miasta które jest nazywane Betsaida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15:32-38&lt;/x&gt;; &lt;x&gt;480 8:1-9&lt;/x&gt;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11:21&lt;/x&gt;; &lt;x&gt;480 6:45&lt;/x&gt;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2024-05-07T07:18:18Z</dcterms:modified>
</cp:coreProperties>
</file>