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0"/>
        <w:gridCol w:w="5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innego podąż za Mną zaś powiedział Panie pozwól mi odszedłszy najpierw pogrzebać 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drugiego: Chodź za Mną!* A on na to: Panie, pozwól mi najpierw odejść i pogrzebać mojego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do drugiego: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Towarzysz mi.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zaś powiedział: [Panie,] zezwól mi odszedłszy najpierw pogrzebać ojca mego.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innego podąż za Mną zaś powiedział Panie pozwól mi odszedłszy najpierw pogrzebać 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wezwał drugiego: Chodź za Mną! A on na to: Panie, pozwól mi najpierw odejść i pogrzebać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innego zaś powiedział: Pójdź za mną! Ale on rzekł: Panie, pozwól mi najpierw odejść i pogrzebać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drugiego: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 za mną!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Ale on rzekł: Panie! dopuść mi pierwej odejść i pogrześć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drugiego: Pódź za mną. A on rzekł: Panie, dopuść mi pierwej iść i pogrześć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innego rzekł: Pójdź za Mną. Ten zaś odpowiedział: Panie, pozwól mi najpierw pójść pogrzebać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drugiego zaś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 za mną!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ten rzekł: Pozwól mi najpierw odejść i pogrzebać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do kogoś innego powiedział: Pójdź za Mną! Ten odparł: Panie, pozwól mi najpierw odejść i pochować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innego rzekł: „Pójdź za Mną”. Lecz ten odpowiedział: „Panie, pozwól mi najpierw odejść i pogrzebać mojego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Innemu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„Chodź ze mną”.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odpowiedział: „Panie, pozwól mi najpierw pójść, aby pogrzebać mojego ojca”.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drugiego: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Pódź za mną!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 rzekł: Panie! dopuść mi abych odszedszy pierwej pogrzebał ojca mego.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też do innego: - Chodź za Mną! Lecz on powiedział: - Panie, pozwól mi najpierw pogrzebać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промовив до іншого: Іди за мною. А той відповів: Господи, дозволь мені спочатку піти й поховати свого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zaś istotnie do odmiennego: Wdrażaj się mi. Ten zaś rzekł: Nawróć w możliwość mi odszedłszemu wpierw pogrzebać wiadomego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powiedział do drugiego: Pójdź za mną. A on rzekł: Panie, pozwól mi, że odejdę i najpierw pochowam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Innemu powiedział: "Pójdź za mną!", lecz człowiek ów odparł: "Panie, pozwól mi wpierw odejść i pogrzebać mojego ojca".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do drugiego: ”Bądź moim naśladowcą”. Ten powiedział: ”Pozwól mi najpierw odejść i pogrzebać mego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Innym razem Jezus sam zwrócił się do pewnego człowieka: —Chodź ze Mną! —Panie—odpowiedział—pozwól mi tylko pójść i pochować zmarłego ojca!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2024-05-07T15:00:43Z</dcterms:modified>
</cp:coreProperties>
</file>