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57"/>
        <w:gridCol w:w="56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Wychodząc zaś przechodzili po wioskach głosząc dobrą nowinę i lecząc wszędzie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Wychodząc zatem, obchodzili wioski, wszędzie głosili dobrą nowinę i uzdrawiali.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Wychodząc zaś przechodzili po wsiach głosząc dobrą nowinę i uzdrawiając wszędzie.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Wychodząc zaś przechodzili po wioskach głosząc dobrą nowinę i lecząc wszędzie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wychodzili zatem i chodzili po wioskach, głosili dobrą nowinę i wszędzie uzdrawiali.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Wyszedłszy więc, obchodzili wszystkie miasteczka, głosząc ewangelię i uzdrawiając wszędzie.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Wyszedłszy tedy, obchodzili wszystkie miasteczka, opowiadając Ewangieliję, a wszędzie chore uzdrawiając.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wyszedszy chodzili po miasteczkach, opowiadając Ewanielią a wszędzie uzdrawiając.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więc i chodzili po wsiach, głosząc Ewangelię i uzdrawiając wszędzie.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Wyszedłszy więc, obchodzili wioski, zwiastując dobrą nowinę i wszędzie uzdrawiając.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więc i obchodzili wsie, zwiastowali Ewangelię i wszędzie uzdrawiali.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więc i szli przez wioski, głosząc wszędzie Ewangelię i uzdrawiając.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Wybrali się zatem i chodzili po wsiach, głosząc wszędzie ewangelię i uzdrawiając.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Uczniowie wyruszyli więc w drogę, szli do wiosek, wszędzie głosili Dobrą Nowinę i uzdrawiali chorych.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Wyruszywszy zatem, rozeszli się po wioskach, głosząc wszędzie ewangelię i uzdrawiając.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Вийшовши, вони ходили по селах, благовістуючи та лікуючи всюди.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Wychodząc zaś na wskroś przechodzili z góry w dół w otwarte wiejskie osady oznajmiając się jako łatwą nowinę i pielęgnując wszędzie.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wyszli i przechodzili poprzez miasteczka głosząc Dobrą Nowinę i wszędzie uzdrawiając.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i szli od wioski do wioski, wszędzie uzdrawiając i zwiastując 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wyruszywszy, szli przez ten teren od wsi do wsi, oznajmiając dobrą nowinę i wszędzie dokonując uleczeń.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więc i odwiedzali wsie, głosząc dobrą nowinę i uzdrawiając chorych.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2024-05-07T10:13:26Z</dcterms:modified>
</cp:coreProperties>
</file>