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1506"/>
        <w:gridCol w:w="6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Przyszliście na pogórze Amoryty, które daje nam JAHWE, nasz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2024-04-26T18:20:25Z</dcterms:modified>
</cp:coreProperties>
</file>