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skierowali się, i poszli (w górę) pogórza, doszli do doliny Eszkol i zbadali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2024-04-19T13:59:09Z</dcterms:modified>
</cp:coreProperties>
</file>