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chcieliście (tam) wejść i sprzeciwiliście się poleceniu* JAHWE, waszego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poleceniu, ּ</w:t>
      </w:r>
      <w:r>
        <w:rPr>
          <w:rtl/>
        </w:rPr>
        <w:t>פִי</w:t>
      </w:r>
      <w:r>
        <w:rPr>
          <w:rtl w:val="0"/>
        </w:rPr>
        <w:t xml:space="preserve"> (pi), tj. ustom; pod. &lt;x&gt;50 1:43&lt;/x&gt;.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9:23&lt;/x&gt;; &lt;x&gt;650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2024-04-25T22:06:17Z</dcterms:modified>
</cp:coreProperties>
</file>