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więc mamy iść? Nasi* bracia sprawili, że stopniały nam serca!** Mówili: Lud (tam) jest większy i wyższy od nas,*** miasta**** wielkie, obwarowane pod niebiosa, a ponadto widzieliśmy tam synów Anakitów.*****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nasi.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stopniały nam serca, </w:t>
      </w:r>
      <w:r>
        <w:rPr>
          <w:rtl/>
        </w:rPr>
        <w:t>אֶת־לְבָבֵנּו הֵמַּסּו</w:t>
      </w:r>
      <w:r>
        <w:rPr>
          <w:rtl w:val="0"/>
        </w:rPr>
        <w:t xml:space="preserve"> : idiom: utraciliśmy odwagę l. nadzieję.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większy i liczniejszy,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PS: i miasta.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13:22&lt;/x&gt;; &lt;x&gt;50 2:10&lt;/x&gt;; &lt;x&gt;50 9:2&lt;/x&gt;; &lt;x&gt;60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2024-04-24T11:40:55Z</dcterms:modified>
</cp:coreProperties>
</file>