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tej jednak nie byliście ufni JAHWE, waszemu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2024-04-27T02:43:16Z</dcterms:modified>
</cp:coreProperties>
</file>