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szedł przed wami w drodze, aby wyszukać wam miejsce na obóz, w ogniu nocą, aby wskazać wam drogę, którą macie iść, a za dnia – w 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szedł przed wami, aby wyszukać wam miejsce na postój, szedł nocą w ogniu, aby wskazać wam właściwą drogę, a za dnia był przy was w 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szedł przed wami w drodze, wypatrując dla was miejsca do rozbicia obozu, nocą w ogniu, aby wskazać wam drogę, którą macie iść, we dnie zaś w 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chodził przed wami w drodze, przepatrując wam miejsce do stanowienia obozu, w nocy w ogniu, aby wam ukazał drogę którą byście iść mieli, we dnie zaś w 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szedł przed wami w drodze i wymierzał miejsce, gdzie byście namioty rozbijać mieli, w nocy ukazując wam drogę przez ogień, a we dnie przez słup obłokowy.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idącemu przed wami w drodze, by wam szukać miejsca pod obóz - nocą w ogniu, by wam oświetlać drogę, a za dnia w 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szedł przed wami po tej drodze, aby wyszukać wam miejsce na obóz, w nocy w ogniu, aby wskazać wam drogę, którą iść macie, a za dnia w 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szedł przed wami drogą, aby wyszukać wam miejsce na obóz, aby wskazać wam drogę, którą macie iść, nocą w ogniu, a za dnia – w 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podczas drogi szedł przed wami, by szukać miejsca na obóz. Drogę, którą mieliście iść, wskazywał wam w nocy za pomocą ognia, a w dzień - za pomocą 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kroczy przed wami drogą, by wam wypatrywać miejsce na obóz: w nocy [kroczy on] w ogniu, by wskazywać wam drogę, którą macie się posuwać, a za dnia - w 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chociaż widzicie, że] postępuje drogą przed wami, aby wyszukać miejsce na obóz dla was, [On daje słup] ognia nocą, żebyście widzieli drogę, którą podążacie, i [ochronny słup] obłoku za dnia.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іде перед вами в дорозі, щоб вам вибрати місце, провадячи вас огнем вночі, показуючи вам дорогу, по якій підете по ній, і в хмарі вдень.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 drodze idzie przed wami, by wypatrzyć wam miejsce obozowania, nocą w ogniu, i by wskazywać wam drogę, którą macie iść, w dzień w 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szedł drogą przed wami, by wyszukać dla was miejsce, żebyście mogli rozbić obóz – nocą w ogniu, byście widzieli, jaką drogą macie iść, a za dnia w obłoku.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2024-04-25T21:11:08Z</dcterms:modified>
</cp:coreProperties>
</file>