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bowiem, do której idziesz,* aby ją posiąść, nie jest taka, jak ziemia egipska, z której wyszliście, którą zasiewałeś swym ziarnem i nawadniałeś** swoimi nogami*** jak ogród warzywny.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w MT 4QDeut j; w 4QDeut k1 PS i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i G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idiom odnoszący się do sposobu nawadniania pól w Egipcie.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2024-04-28T21:25:44Z</dcterms:modified>
</cp:coreProperties>
</file>