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ziemia,* o którą JAHWE, twój Bóg, się troszczy; oczy JAHWE, twojego Boga, (spoczywają) na niej, od początku** roku*** i aż do końca roku.****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ziemia, o którą troszczy się JAHWE, twój Bóg. Spoczywają na niej oczy JAHWE, twojego Boga, od początku roku i 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ziemia, o którą JAHWE, twój Bóg, się troszczy, i na której oczy JAHWE, twego Boga, stale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spoczywają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początku roku do jego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o której Pan, Bóg twój, pieczą ma, i na którą zawżdy oczy Pana, Boga twego, patrzą od początku roku, i aż do skończenia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JAHWE Bóg twój zawsze nawiedza, a oczy jego na niej są od początku roku aż do końca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ziemia, którą stale nawiedza Pan, Bóg wasz, na której spoczywają oczy Pana, Boga waszego, od początku roku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ziemia, o którą Pan, Bóg twój, się troszczy. Stale spoczywają na niej oczy Pana, Boga twego, od początku roku do końca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ziemia, o którą troszczy się JAHWE, twój Bóg. Oczy JAHWE, twego Boga, nieustannie spoczywają na niej od początku aż do końca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kraj, o który nieustannie troszczy się JAHWE, twój Bóg. Wzrok JAHWE, twojego Boga, spoczywa na nim przez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kraj, którym nieustannie opiekuje się Jahwe, twój Bóg. Spojrzenie twego Boga, Jahwe, spoczywa na nim od początku roku aż do jego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ziemią, o którą Bóg, twój Bóg, troszczy się, na którą oczy Boga, twojego Boga, zawsze są zwrócone, od początku roku do końca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земля, яку Господь Бог твій наглядає над нею, очі Господа Бога твого постійно на ній від початку року і до кінця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ziemia, którą opiekuje się WIEKUISTY, twój Bóg. Oczy WIEKUISTEGO, twojego Boga, są bezustannie na niej od początku roku, aż po koniec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o którą się troszczy JAHWE, twój Bóg. Oczy JAHWE, twego Boga, stale spoczywają na niej, od początku roku do końca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początku, </w:t>
      </w:r>
      <w:r>
        <w:rPr>
          <w:rtl/>
        </w:rPr>
        <w:t>מֵרֵׁשִית</w:t>
      </w:r>
      <w:r>
        <w:rPr>
          <w:rtl w:val="0"/>
        </w:rPr>
        <w:t xml:space="preserve"> ; w PS: </w:t>
      </w:r>
      <w:r>
        <w:rPr>
          <w:rtl/>
        </w:rPr>
        <w:t>מראׁשית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4QDeut j bez det.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6:10-11&lt;/x&gt;; &lt;x&gt;50 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2024-04-29T00:20:49Z</dcterms:modified>
</cp:coreProperties>
</file>