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ziemia,* o którą JAHWE, twój Bóg, się troszczy; oczy JAHWE, twojego Boga, (spoczywają) na niej, od początku** roku*** i aż do końca roku.****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początku, </w:t>
      </w:r>
      <w:r>
        <w:rPr>
          <w:rtl/>
        </w:rPr>
        <w:t>מֵרֵׁשִית</w:t>
      </w:r>
      <w:r>
        <w:rPr>
          <w:rtl w:val="0"/>
        </w:rPr>
        <w:t xml:space="preserve"> ; w PS: </w:t>
      </w:r>
      <w:r>
        <w:rPr>
          <w:rtl/>
        </w:rPr>
        <w:t>מראׁשית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4QDeut j bez det.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6:10-11&lt;/x&gt;; &lt;x&gt;50 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2024-04-29T06:32:53Z</dcterms:modified>
</cp:coreProperties>
</file>