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dam* waszej ziemi deszcz we właściwym jego czasie: jesienny i wiosenny.** Wtedy będziesz zbierał swoje zboże i swój moszcz, i swoją oliwę.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spuszczę na waszą ziemię deszcz o właściwej porze — jesienny i wiosenny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tak że będziecie zbierać swoje zboże, moszcz i oliwę,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dam waszej ziemi w odpowiednim czasie deszcz wczesny i późny i będziesz zbierał swoje zboża, swoje wino i swoją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dam deszcz ziemi waszej czasu swego, ranny i późny, i będziesz zbierał zboża twoje, i wino twoje, i oliwę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deszcz ziemi waszej, czesny i późny, abyście zebrali zboże i wino, i oliwę,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ześle On deszcz na waszą ziemię we właściwym czasie, jesienny, jak i wiosenny, a wy zbierzecie wasze zboże, moszcz i 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będzie spuszczał deszcz na waszą ziemię we właściwym czasie: jesienny i wiosenny, a ty będziesz zbierał swoje zboże, swój moszcz i swoją oliwę;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zsyłał deszcz na waszą ziemię w swoim czasie, jesienny i wiosenny, i będziesz zbierał swoje zboże, moszcz i 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waszej ziemi w odpowiednim czasie deszcz jesienny i wiosenny, abyście mogli zebrać zboże, moszcz i 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odpowiednim czasie dam waszej ziemi wczesny i późny deszcz, abyś mógł zbierać swoje zboże, wino i 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Ześlę wcześniejszy i późniejszy deszcz na waszą ziemię we właściwym czasie i będziecie zbierać wasze zboże, wino i oliwę.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дасть твоїй землі дощ в годину ранню і пізну, і збереш твоє зерно і твоє вино і твою олію.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wtedy dam wam na waszej ziemi w swoim czasie wczesny i późny deszcz; i będziesz zbierał twoje zboże, twoje wino oraz twoją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dam waszej ziemi deszcz w wyznaczonym czasie, deszcz jesienny i deszcz wiosenny, będziesz zbierał swe zboże i swe słodkie wino, i swą oliwę.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to da, pod. w w. 15.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jesienny i wiosenny, ּ</w:t>
      </w:r>
      <w:r>
        <w:rPr>
          <w:rtl/>
        </w:rPr>
        <w:t>ומַלְקֹוׁש יֹורֶה</w:t>
      </w:r>
      <w:r>
        <w:rPr>
          <w:rtl w:val="0"/>
        </w:rPr>
        <w:t xml:space="preserve"> (jore h umalqosz), lub: wczesny i późny, tzn. przypadający na wrzesień/październik i marzec/kwiecień.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2024-04-28T23:38:01Z</dcterms:modified>
</cp:coreProperties>
</file>