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wasze serce nie dało się zwieść i abyście nie odstąpili i nie służyli innym bogom, i nie kłaniali się 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2024-04-29T04:41:26Z</dcterms:modified>
</cp:coreProperties>
</file>