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(przez to) nie rozgorzał gniew JAHWE na was i by nie powstrzymał (On) niebios, tak by nie było deszczu i rola nie wydała swojego plonu, przez co prędko wyginęlibyście z tej dobrej ziemi, którą daje wam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wzbudziłoby gniew JAHWE przeciw wam. Wstrzymałby wam deszcze z nieba, rola nie wydałaby plonu i szybko wyginęlibyście z tej dobrej ziemi, którą daje wam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wówczas zapali się gniew JAHWE przeciwko wam i zamknie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niebo, aby nie było deszczu i aby ziemia nie wydała swego plonu, i szybko wyginiecie z tej dobrej ziemi, którą JAHWE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 się zapalił gniew Pański przeciwko wam, i zamknąłby nieba, i nie byłoby dżdżu, aniby ziemia wydawała urodzaju swego, i zginęlibyście prędko z ziemi tej wybornej, którą Pan dawa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rozgniewany nie zamknął nieba i dżdże nie padały ani ziemia dawała urodzaju swego, i sami zginęli prędko z ziemie wybornej, którą wam JAHWE dać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rozpaliłby się gniew Pana na was i zamknąłby niebo, aby nie padał deszcz, ziemia nie wydałaby plonów, i prędko zginęlibyście z tej pięknej ziemi, którą wam daje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wybuchnie na was gniewem i zamknie niebiosa, że nie będzie deszczu, a ziemia nie wyda swego plonu, i szybko zginiecie w tej pięknej ziemi, którą Pan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JAHWE zapłonąłby gniewem przeciwko wam, zamknąłby niebiosa i nie byłoby deszczu; ziemia nie wydałaby swego plonu, tak że szybko wyginęlibyście na tej dobrej ziemi, którą JAHWE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JAHWE zapłonie na was gniewem i zamknie niebo. Wówczas nie będzie deszczu, ziemia nie wyda plonów, a wy prędko wyginiecie w tym pięknym kraju, który JAHWE wam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[wtedy] Jahwe wybuchnie gniewem na was i zamknie niebiosa. Gdy zaś nie będzie deszczu, to rola nie wyda plonu, a wy wnet wyginiecie z powierzchni tej żyznej ziemi, którą wam daje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gniew Boga zapłonie przeciwko wam! Powstrzyma niebiosa, tak że deszczu nie będzie, ziemia nie wyda swojego plonu i zostaniecie szybko wytraceni z dobrej ziemi, którą Bóg dał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Господь, розгнівавшись, не розлютився на вас і не замкнув небо і не буде дощу, і земля не дасть свого овочу, і швидко згинете з доброї землі, яку Господь 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zapłonie na was gniew WIEKUISTEGO i zamknie On niebo, i nie będzie deszczu, a ziemia nie wyda swojego plonu; szybko znikniecie z tej pięknej ziemi, którą WIEKUISTY wam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gniew JAHWE nie zapłonął przeciwko wam, i by on nie zamknął niebios, tak iż nie byłoby deszczu i ziemia nie wydałaby swego plonu, i musielibyście szybko wyginąć z dobrej ziemi, którą wam daje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26:3-5&lt;/x&gt;; &lt;x&gt;50 7:12-16&lt;/x&gt;; &lt;x&gt;50 28:1-14&lt;/x&gt;; 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2024-04-29T03:13:20Z</dcterms:modified>
</cp:coreProperties>
</file>