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i drzwiach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także na odrzwiach twojego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Wypiszcie je na odrzwiach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domu i na bramach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домів і ваших брам,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także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2024-04-28T22:58:10Z</dcterms:modified>
</cp:coreProperties>
</file>