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również na odrzwiach swojego domu oraz na swoich bramach,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2024-04-29T05:03:00Z</dcterms:modified>
</cp:coreProperties>
</file>