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wydziedziczy przed wami* wszystkie te narody, posiądziecie narody większe i silniejsze niż 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wydziedziczy przed wami wszystkie te narody, pokonacie je, choć są większe i silniejsze niż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wypędzi przed wami wszystkie te narody i zawładniecie narodami większymi i potężniejszymi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Tedyć wypędzi Pan one wszystkie narody przed wami, i posiądziecie narody większe, i możniejsze, niżeście wy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wytraci JAHWE wszystkie te narody przed obliczem waszym i posiędziecie je, które są więtsze i mocniejsze niżli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 Pan wszystkie te narody przed wami i usuniecie narody większe i mocniejsze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Pan wypędzi przed wami wszystkie te narody, a wy zawładniecie narodami większymi i silniejszymi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wypędzi przed wami wszystkie narody, tak że wydziedziczycie narody większe i mocniejsze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wypędzi przed wami te wszystkie narody, a wy zawładniecie ludami większymi i potężniejszymi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wypędzi przed wami te wszystkie narody. Zawładniecie ludami większymi i potężniejszymi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wypędzi wszystkie te narody sprzed ciebie i podbijecie narody, które są większe i silniejsze od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викине Господь всі ці народи з перед вашого лиця, і унаслідите великі народи і сильніші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wypędzi przed waszym obliczem wszystkie owe ludy i zawładniecie narodami większymi, i silniejszymi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ze względu na was wypędzi wszystkie te narody, a wy wywłaszczycie narody większe i liczniejsze od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lp w tym wersecie.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2024-04-29T00:57:54Z</dcterms:modified>
</cp:coreProperties>
</file>