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wydziedziczy przed wami* wszystkie te narody, posiądziecie narody większe i silniejsze niż 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lp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2024-04-28T20:36:18Z</dcterms:modified>
</cp:coreProperties>
</file>