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będzie wasze, od pustyni po Liban. Wasza granica rozciągać się będzie od* rzeki, rzeki Eufrat, po Morze Zachodnie!**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, tj. morze z tyłu : przy staniu twarzą do wschodu, zachód wypada z tyłu.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2024-04-28T22:47:40Z</dcterms:modified>
</cp:coreProperties>
</file>