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się przed wami* nie ostoi!** JAHWE, wasz Bóg, rzuci strach przed wami i lęk przed wami na oblicze całej ziemi, po której będziecie stąpać, tak jak wam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 wami, ּ</w:t>
      </w:r>
      <w:r>
        <w:rPr>
          <w:rtl/>
        </w:rPr>
        <w:t>בִפְנֵיכֶם</w:t>
      </w:r>
      <w:r>
        <w:rPr>
          <w:rtl w:val="0"/>
        </w:rPr>
        <w:t xml:space="preserve"> : w PS </w:t>
      </w:r>
      <w:r>
        <w:rPr>
          <w:rtl/>
        </w:rPr>
        <w:t>לפניכם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2024-04-28T20:55:37Z</dcterms:modified>
</cp:coreProperties>
</file>