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słuchać przykazań JAHWE, waszego Boga, które ja wam dzisiaj nadaję.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2024-04-29T04:38:26Z</dcterms:modified>
</cp:coreProperties>
</file>