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będziecie posłuszni przykazaniom JAHWE, waszego Boga, i zboczycie z drogi, którą wam dziś wskazuję, by iść za innymi, nieznanymi wam wcześniej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swojego Boga, i zboczycie z drogi, którą wam dziś nakazuję, aby pójść za innymi bogami, których nie poznaliście.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przeklęstwo, jeźli posłuszni nie będziecie przykazaniom Pana Boga waszego, i ustąpicie z drogi, którą ja wam dziś rozkazuję, udawając się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przeklęctwo, jeśli nie będziecie posłuszni mandatom JAHWE Boga waszego, ale zstąpicie z drogi, którą ja wam teraz ukazuję, i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jeśli nie usłuchacie poleceń Pana, waszego Boga, jeśli odstąpicie od drogi, którą ja wam dzisiaj wskazuję, a pójdziecie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jeżeli nie będziecie słuchać przykazań Pana, Boga waszego, i zejdziecie z drogi, którą wam dziś wskazuję,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− jeżeli nie będziecie słuchać przykazań JAHWE, waszego Boga, i zejdziecie z drogi, którą ja dziś wam wskazałem, i pójdziecie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- jeżeli nie będziecie posłuszni przykazaniom JAHWE, waszego Boga, i zejdziecie z drogi, którą dziś wam nakazałem, aby pójść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- jeżeli nie będziecie słuchać przykazań swego Boga, Jahwe, i zboczycie z drogi, którą wam dziś wskazuję, a pójdziecie za obcymi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przekleństwo, jeżeli nie będziecie słuchać przykazań Boga, waszego Boga, i zbaczając z drogi, którą ja nakazuję wam dzisiaj, idąc za bożkami narodów, od których niczego nie zaznaliście.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прокляття, якщо не послухаєте заповіді Господа Бога вашого, які я вам сьогодні заповідаю, і зійдете з дороги, яку заповідаю вам, пішовши послужити іншим богам, яких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 jeśli nie usłuchacie przykazań WIEKUISTEGO, waszego Boga, oraz zejdziecie z drogi, którą wam dzisiaj wskazuję, idąc za innymi bogami,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posłuszni przykazaniom JAHWE, swego Boga, i zboczycie z drogi, co do której wam dzisiaj nakazuję, a będziecie chodzić za innymi bogami, których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2024-04-28T22:41:23Z</dcterms:modified>
</cp:coreProperties>
</file>