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przekleństwo, jeśli nie będziecie słuchać przykazań JAHWE, waszego Boga, i zboczycie z drogi, którą ja wam dziś wskazuję, by iść za innymi bogami, których nie poznaliście.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2024-04-29T02:44:30Z</dcterms:modified>
</cp:coreProperties>
</file>