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ja wam dzisiaj przedstawiam.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2024-04-29T01:42:13Z</dcterms:modified>
</cp:coreProperties>
</file>