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całego przykazania,* które ja ci** dziś podaję, po to, byście się wzmocnili i poszli, i posiedli ziemię, do której się przeprawiacie,*** by ją posiąść,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4QDeut k1 dod.: ustaw, )</w:t>
      </w:r>
      <w:r>
        <w:rPr>
          <w:rtl/>
        </w:rPr>
        <w:t>ים ( החוקֿ</w:t>
      </w:r>
      <w:r>
        <w:rPr>
          <w:rtl w:val="0"/>
        </w:rPr>
        <w:t xml:space="preserve"> , a 4QDeut j i 4QDeut k1 dod.: i praw, </w:t>
      </w:r>
      <w:r>
        <w:rPr>
          <w:rtl/>
        </w:rPr>
        <w:t>פטים ( ו֯ ה֯ מֿ ש֯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4QDeut k1 PS: wchodzicie, </w:t>
      </w:r>
      <w:r>
        <w:rPr>
          <w:rtl/>
        </w:rPr>
        <w:t>באים</w:t>
      </w:r>
      <w:r>
        <w:rPr>
          <w:rtl w:val="0"/>
        </w:rPr>
        <w:t xml:space="preserve"> , &lt;x&gt;50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2024-04-29T01:11:10Z</dcterms:modified>
</cp:coreProperties>
</file>