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po to, byście przedłużyli (swoje) dni* na ziemi, co do której JAHWE poprzysiągł waszym ojcom, że da ją im** oraz ich potomstwu, ziemię opływającą w mleko i w miód.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przedłużyli (swoje) dni, ּ</w:t>
      </w:r>
      <w:r>
        <w:rPr>
          <w:rtl/>
        </w:rPr>
        <w:t>תַאֲרִיכּו יָמִים</w:t>
      </w:r>
      <w:r>
        <w:rPr>
          <w:rtl w:val="0"/>
        </w:rPr>
        <w:t xml:space="preserve"> : wg ZMM (?), zob. BHS: pomnożyli swoje dni, </w:t>
      </w:r>
      <w:r>
        <w:rPr>
          <w:rtl/>
        </w:rPr>
        <w:t>ימיכם ירבו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 :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2024-04-28T23:11:14Z</dcterms:modified>
</cp:coreProperties>
</file>