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tam da On wam wytchnienie od wszystkich waszych wrogów i 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przez Jordan, będziecie mieszkać w ziemi, którą JAHWE, wasz Bóg, daje wam w dziedzictwo, gdy tam da wam odpoczynek od wszystkich waszych wrogów wokoło i zamieszkacie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przeszedłszy za Jordan, mieszkać będziecie w ziemi, którą Pan, Bóg wasz, dawa wam dziedzicznie osieść, i da wam odpoczynek od wszystkich nieprzyjaciół waszych w około, a mieszkać będziecie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Przejdziecie Jordan i mieszkać będziecie w ziemi, którą wam da JAHWE Bóg wasz, żebyście odpoczynęli od wszytkich nieprzyjaciół wokoło i bez wszelkiej bojaźni mieszkali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przejdziecie Jordan i osiądziecie na ziemi, którą Pan, Bóg wasz, daje wam na własność, a On udzieli wam pokoju ze strony wszystkich wrogów okolicznych - żyć będziecie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osiądziecie w ziemi, którą Pan, wasz Bóg, was obdarzy, i sprawi, że zaznacie spokoju od wszystkich waszych nieprzyjaciół wokoło i 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przekroczycie Jordan i zamieszkacie w ziemi, którą JAHWE, wasz Bóg, da wam w posiadanie, wtedy da wam odpocząć od wszystkich waszych nieprzyjaciół dookoła i będziecie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przejdziecie Jordan i zamieszkacie w kraju, który JAHWE, wasz Bóg, da wam w dziedzictwo i zapewni wam pokój ze wszystkimi otaczającymi was wrogami, tak że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Przekroczycie jednak Jordan i zamieszkacie w kraju, który Bóg wasz, Jahwe, da wam w dziedzictwo. A kiedy zapewni wam spokój od wszystkich wrogów dookoła i gdy już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Przejdziecie Jordan, [podzielicie] ziemię, którą Bóg, wasz Bóg, daje wam w dziedzictwo, i zamieszkacie w niej. Wtedy, [po podbiciu i podzieleniu], odpoczniecie od wszystkich waszych wrogów, którzy was otaczają, i będziecie mieszkać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za Jarden i osiądziecie na ziemi, którą WIEKUISTY, wasz Bóg, was obdziela, i uspokoi was od wszystkich waszych wrogów, co są wokoło, i będziecie mieszkali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przeprawić przez Jordan, i mieszkać w ziemi, którą JAHWE, wasz Bóg, daje wam w posiadanie, i zapewni wam spokój od wszystkich waszych okolicznych nieprzyjaciół, i będziecie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2024-04-30T02:47:56Z</dcterms:modified>
</cp:coreProperties>
</file>