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cieszyć się przed obliczem JAHWE, waszego Boga – wy i wasi synowie, i wasze córki, i* wasi słudzy, i wasze służące** – i Lewita, który jest w waszych bramach,*** gdyż nie ma on działu ani dziedzictwa wraz z 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się cieszyć wobec JAHWE, waszego Boga — wy, wasi synowie i córki, wasi słudzy i 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oraz Lewita, który mieszka w obrębie waszych bram,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nie ma on działu ani dziedzictwa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JAHWE, swoim Bogiem, wy, wasi synowie, wasze córki, wasi słudzy, wasze służące oraz Lewita, który jest w waszych bramach, ponieważ nie ma działu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weselić się będziecie przed Panem, Bogiem waszym, wy, i synowie wasi, i córki wasze, i słudzy wasi, i służebnice wasze, i Lewita, który jest w bramach waszych, ponieważ nie ma działu, ani 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używać będziecie przed JAHWE Bogiem waszym, wy i synowie, i córki wasze, słudzy i służebnice, i Lewita, który w mieściech waszych mieszka - bo nie ma inszego działu i osiadłości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waszym, cieszyć się będziecie wy, synowie wasi i córki, słudzy, niewolnice, a także lewita przebywający w waszych murach, bo on nie ma działu ani dziedzictwa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radować przed obliczem Pana, Boga waszego, wraz z synami i córkami swymi, sługami i służebnicami swymi oraz z Lewitą, który jest w twoich bramach, gdyż on nie ma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JAHWE, waszym Bogiem, wy i wasi synowie i córki, wasze sługi i służące oraz lewita, który jest w waszych bramach, gdyż nie ma on działu i dziedzictwa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cieszyć przed JAHWE, waszym Bogiem, wraz z synami i córkami, sługami i służącymi, a także z lewitami, którzy mieszkają w waszych miastach, bo oni nie mają żadnej części ani dziedzictwa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się weselić przed Jahwe, waszym Bogiem, wraz ze swymi synami i córkami, sługami i służebnicami, a także i z Lewitą, mieszkającym w obrębie waszych murów, który nie ma działu ani dziedzictwa wraz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się radować przed Bogiem, waszym Bogiem, wy i wasi synowie, i wasze córki, i wasi słudzy, i wasze służące, i Lewita, który mieszka w waszym mieście, bo on nie ma udziału ani dziedzictwa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радітимете перед Господом Богом вашим, ви і ваші сини і ваші дочки, ваші раби і ваші рабині і Левіт, що при вашій брамі, бо немає йому часті, ані насліддя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weselić przed obliczem WIEKUISTEGO, waszego Boga wy, wasi synowie, wasze córki, wasze sługi i służebnice, i Lewita, który jest w waszych bramach, ponieważ on nie ma części, ani udziału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radować przed obliczem JAHWE, swego Boga, wy i wasi synowie, i wasze córki, i wasi niewolnicy, i wasze niewolnice oraz Lewita, który jest w waszych bramach, gdyż on nie ma udziału ani dziedzictwa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wasi słudzy, i wasze służące, </w:t>
      </w:r>
      <w:r>
        <w:rPr>
          <w:rtl/>
        </w:rPr>
        <w:t>וְאַמְהֹתֵיכֶם וְעַבְדֵיכֶם</w:t>
      </w:r>
      <w:r>
        <w:rPr>
          <w:rtl w:val="0"/>
        </w:rPr>
        <w:t xml:space="preserve"> , lub: i wasi niewolnicy, i wasze niewolnice.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waszych bramach, ּ</w:t>
      </w:r>
      <w:r>
        <w:rPr>
          <w:rtl/>
        </w:rPr>
        <w:t>בְׁשַעֲרֵיכֶם</w:t>
      </w:r>
      <w:r>
        <w:rPr>
          <w:rtl w:val="0"/>
        </w:rPr>
        <w:t xml:space="preserve"> , tj. mieszkający w waszym mieście.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2024-04-30T05:13:32Z</dcterms:modified>
</cp:coreProperties>
</file>