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obliczem JAHWE, twojego Boga, będziesz je spożywał w miejscu, które wybierze JAHWE, twój Bóg – ty i twój syn, i twoja córka, i* twój sługa, i twoja służąca oraz Lewita, który będzie w twoich bramach. (Tam) więc cieszyć się będziesz przed obliczem JAHWE, twojego Boga, ze wszystkich przedsięwzięć twojej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2024-04-30T00:52:48Z</dcterms:modified>
</cp:coreProperties>
</file>