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uważaj, abyś nie opuszczał Lewity po wszystkie twoje dni na twojej własnej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nie opuść Lewity po wszystkie dni twego życia w twej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opuszczał Lewity przez wszystkie twoje dni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strzeż się, abyś snać nie opuszczał Lewity po wszystkie dni twoje w ziemi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abyś nie opuszczał Lewity, przez wszytek czas, którego mieszkasz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Bacz, byś po wszystkie twoje dni na twojej ziemi nie pomijał lewity.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opuszczał Lewity przez wszystkie twoje dni na twojej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zaniedbywał swoich powinności wobec lewity przez wszystkie twoje dni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jednak, abyś nie przestawał troszczyć się o lewitę, jak długo będziesz mieszkał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zaniedbał troski o Lewitę przez wszystkie dni twego pobytu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się, żebyś nie porzucił Lewity przez wszystkie twoje dni na twojej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Бережись, не остав Левіта ввесь час, який живеш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opuszczał Lewity po wszystkie dni na twej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żebyś nie zaniedbywał Lewity przez wszystkie swoje dni na swej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2024-04-30T02:03:59Z</dcterms:modified>
</cp:coreProperties>
</file>