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uważaj, abyś nie opuszczał Lewity po wszystkie twoje dni na twojej własnej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2024-04-30T02:39:00Z</dcterms:modified>
</cp:coreProperties>
</file>