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swoim bóstwom służą narody, które wydziedziczycie: na górach i na wzniesieniach,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wydziedziczane przez was narody oddają cześć swoim bóstwom: na górach, na wzniesieniach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miejsca, w których narody, którymi wy zawładniecie, służyli swoim bogom na wysokich górach, na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do szczętu wszystkie miejsca, na których służyli narodowie, które wy posiądziecie, bogom swoim, na górach wysokich, i na pagórkach,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Wywróćcie wszytkie miejsca, na których chwalili poganie, które posiędziecie, bogi swoje na górach wysokich i pagórkach, i pod każdym drzewem gałęzistym.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Zniszczycie doszczętnie wszystkie miejsca, gdzie narody, których wy pozbawicie dziedzictwa, służyły swoim bogom: na górach wysokich, na wzgórzach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gdzie służyły swoim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zniszczycie wszystkie miejsca na wysokich górach, na pagórkach i pod każdym zielonym drzewem, na których służyły bogom narody, którymi zawładniecie.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miejsca, gdzie narody, które wkrótce wypędzicie, służyły swoim bogom: miejsca na wysokich górach, na wzniesieniach kultowych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doszczętnie zniszczyć wszystkie te miejsca, gdzie służyły swoim bogom narody, którymi zawładniecie: [miejsca] na wysokich górach, na wzgórzach i pod wszelkim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wszystkich miejscach, gdzie narody służyły [bożkom], na wysokich górach, na pagórkach i pod każdym rozłożystym drzewem, [w miejscach], które wy weźmiecie w posiadanie, całkowicie zniszczycie ich bożki.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Знищенням вигубите всі місця, в яких там служили народи їхнім богам, яких ви унаслідили, на високих горах і на вершках і під тінистим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szczętu zburzycie wszystkie miejsca, na których służyły swoim bogom narody, które wygnacie na wysokich górach, na pagórkach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bezwarunkowo zniszczyć wszystkie miejsca, gdzie narody, które wywłaszczacie, służyły swym bogom – na wysokich górach i wzgórzach oraz 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2024-04-30T02:26:29Z</dcterms:modified>
</cp:coreProperties>
</file>