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wystrzegaj się, by nie spożywać krwi, ponieważ krew to dusza, a nie będziesz spożywał duszy wraz z mięsem.*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wystrzegaj się spożywania krwi, ponieważ krew to dusza — a nie możesz spożywać duszy wraz z mięsem!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wystrzegaj się, byś nie spożywał krwi, bo krew jest życiem, i nie będziesz spożywał życia razem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bądź statecznym, abyś krwi nie jadał, bo krew jest dusza; przetoż nie będziesz jadł duszy z mięsem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tego strzeż, abyś krwie nie jadł, bo krew ich jest miasto dusze i przetoż nie masz jeść dusze z 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wystrzegaj spożywania krwi, bo we krwi jest życie, i nie będziesz spożywał życia razem z 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 się tylko, aby nie spożywać krwi, gdyż krew to dusza, a nie będziesz spożywał duszy wraz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bądź wytrwały, abyś nie jadł krwi, ponieważ we krwi jest życie. Nie będziesz jadł życia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pilnuj się, abyś nie spożywał krwi, bo w krwi jest życie. A nie wolno ci spożywać życia wraz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się wszakże, byś nie spożywał krwi, bo ona stanowi o życiu, nie możesz więc spożywać życia razem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Zwłaszcza bezwzględnie powstrzymaj się, żeby nie jeść krwi, bo krew jest [kojarzona z] duszą i nie wolno ci zjeść duszy razem z mięsem.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Стережись дуже пильно, щоб не їсти крови, бо кров це його душа. Не істиметься душа з мясом.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bądź wytrwałym, byś nie spożywał krwi; bowiem krew to jest dusza, więc nie spożywaj duszy wraz z 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bądź stanowczo zdecydowany nie jeść krwi, gdyż krew jest duszą i nie wolno ci jeść duszy wraz z mięsem.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2024-04-30T00:51:48Z</dcterms:modified>
</cp:coreProperties>
</file>