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to, co poświęciłeś, a co (wciąż) będzie u ciebie, oraz ofiary ślubowane, weźmiesz (z sobą) i przyjdziesz na miejsce,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2024-04-30T00:38:53Z</dcterms:modified>
</cp:coreProperties>
</file>