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 słuchaj* wszystkich tych słów, które ja ci nakazuję, po to, by było dobrze tobie i twoim synom po tobie, na wieki – jeśli (tylko) będziesz czynił to, co dobre i prawe** w oczach JAHWE, twego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tych słów i bądź posłuszny wszystkiemu, co ci nakazuję, po to, by wiodło się tobie i twoim synom po tobie, na wieki — jeśli tylko będziesz czynił to, co dobre i 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 słuchaj wszystkich tych słów, które ci nakazuję, aby dobrze się powodziło tobie i twoim synom po tobie aż na wieki, gdy będziesz czynić to, co dobre i 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Przestrzegajże, a słuchaj tych wszystkich słów, które ja przykazuję tobie, aby dobrze było tobie, i synom twoim po tobie, aż na wieki, gdy czynić będziesz to, co dobrego i prawego jest przed oczyma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a słuchaj wszytkiego, co ja przykazuję tobie, aby dobrze było tobie i synom twoim po tobie na wieki, gdy będziesz czynił, co jest dobrego i przyjemnego przed oczyma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 i przestrzegaj tego wszystkiego, co ja ci dziś nakazuję, aby dobrze było tobie i twemu potomstwu na wieki za to, że będziesz czynił to, co dobre i prawe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 słuchaj tych wszystkich słów, które ja ci nakazuję, aby dobrze się powodziło tobie i twoim synom po tobie na wieki, jeżeli będziesz czynił to, co dobre i prawe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 słuchaj wszystkich tych słów, które ja tobie nakazuję, aby było dobrze tobie i twemu potomstwu na wieki, gdy będziesz czynił to, co dobre i słuszne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wiernie wszystkie nakazy, które ci daję i bądź im posłuszny. Wtedy zawsze będzie się dobrze powodziło tobie oraz twojemu potomstwu, bo będziesz czynił to, co według JAHWE, twojego Boga, jest dobre i uczciwe.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te wszystkie przepisy, które na ciebie nakładam, i bądź [im] posłuszny, aby tobie i twoim dzieciom po tobie zawsze dobrze się działo za to, że będziesz czynił, co dobre i prawe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i usłuchaj wszystkich tych słów, które ja ci nakazuję, żeby się wiodło tobie i twoim dzieciom po tobie na zawsze. Bo [Bóg stale cię wspiera], gdy czynisz to, co jest dobre przed Bogiem, twoim Bogiem, i prawe [w oczach człowieka].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 і слухай і вчиниш всі слова, які я тобі заповідаю, щоб добре тобі було і твоїм синам на віки, якщо вчинеш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 słuchaj wszystkich tych słów, które ci przekazuję, aby się dobrze wiodło tobie, i na wieki twoim synom po tobie, jeśli uczynisz to, co jest dobre oraz godziwe w oczach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”Uważaj i bądź posłuszny wszystkim tym słowom, które ci nakazuję, żeby się dobrze wiodło tobie oraz twojemu synowi po tobie po czas niezmierzony, będziesz bowiem czynił to, co dobre i słuszne w oczach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i wykonuj.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dobre  i  prawe :  PS  odwraca  kolejność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2024-04-30T04:22:19Z</dcterms:modified>
</cp:coreProperties>
</file>