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ich ołtarze i potłuczecie ich pomniki, i popalicie w ogniu ich aszery, a podobizny ich bogów porąbiecie i usuniecie z tego miejsca ich imiona.*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2024-04-30T02:05:34Z</dcterms:modified>
</cp:coreProperties>
</file>