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po nich, po ich wytępieniu przed tobą, (sam) nie dał się usidlić i abyś nie kierował się ku ich bogom, mówiąc: Podobnie jak te narody służyły swoim bogom, tak i ja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2024-04-30T03:01:10Z</dcterms:modified>
</cp:coreProperties>
</file>