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4"/>
        <w:gridCol w:w="2213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takiego nie uczynicie JAHWE, waszemu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2024-04-30T04:45:03Z</dcterms:modified>
</cp:coreProperties>
</file>