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żadnej padliny. Przychodniowi, który jest w twoich bramach, dasz ją i niech ją je, albo sprzedasz* obcemu – gdyż ty jesteś świętym ludem JAHWE, twojego Boga.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spożywać żadnej padliny. Można ją oddać do spożycia cudzoziemcowi, mieszkającemu w waszych bramach, albo sprzedać obcemu. Lecz nie jest ona dla was, bo wy jesteście świętym ludem JAHWE, waszego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żadnej padliny. Dasz to do spożycia przybyszowi, który jest w twoich bramach, albo sprzedasz cudzoziemcowi, gdyż jesteś ludem świętym dla JAHWE, swego Boga. Nie będziesz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żadnej zdechliny; przychodniowi, który jest w bramach twoich, dasz to, a jeść to będzie, albo sprzedasz cudzoziemcowi; boś ty lud święty Panu, Bogu twemu,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zdechliną jest, nie jedzcie z niego. Przychodniowi, który jest między bramami twymi, daj, żeby jadł, abo mu przedaj: boś ty jest lud święty JAHWE Boga twego. Nie warz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spożywać żadnej padliny. Dasz to do spożycia przybyszowi, który jest w twoich bramach, albo sprzedasz obcemu, bo ty jesteś ludem świętym dla Pana, Boga twego.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żadnej padliny. Dasz ją do zjedzenia obcemu przybyszowi, który jest w twoich bramach, albo sprzedasz obcemu, gdyż ty jesteś świętym ludem Pana, Boga twego.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żadnej padliny. Dasz ją do jedzenia przybyszowi, który przebywa w twoich bramach lub sprzedasz obcemu, ponieważ jesteś ludem świętym dla JAHWE,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żadnej padliny. Możesz ją dać do zjedzenia cudzoziemcowi, który osiadł w twoich miastach, lub sprzedać obcemu. Ty bowiem jesteś narodem poświęconym JAHWE, twojemu Bogu.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spożywać żadnej padliny. Możesz ją dać do zjedzenia cudzoziemcowi, mieszkającemu w twych osadach, albo możesz ją sprzedać obcemu. Ty bowiem jesteś narodem poświęconym Jahwe, twemu Bogu.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jedzcie żadnego padłego [ani niewłaściwie zarżniętego] zwierzęcia. Dasz je osiadłemu przybyszowi, który przebywa w twoich bramach, on może je jeść, albo sprzedasz je cudzoziemcowi. Bo ludem świętym jesteś dla Boga, twojego Boga, [dlatego powstrzymuj się nawet od rzeczy, które są ci dozwolone]. Nie jedz mięsa z mlekiem, [nie wolno ci też mieć z takiej potrawy jakiegokolwiek pożytku].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всякої мертвечини не їстимете. Мешканцеві, що в твоїх містах, дане буде, і їстиме, або віддаси чужинцеві. Бо ти є святим народом Господеві Богові твому. Не звариш ягняти в молоці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żadnej padliny; oddasz to przychodniowi, który jest w twoich bramach, jeśli będzie to jeść; albo sprzedasz cudzoziemcowi. Gdyż ty jesteś ludem poświęconym WIEKUISTEMU, twojemu Bogu. Nie gotuj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wam jeść mięsa z żadnej padliny. Możesz je dać osiadłemu przybyszowi, który jest w twoich bramach, i on będzie je jadł; lub można je sprzedać cudzoziemcowi, gdyż jesteś ludem świętym dla JAHWE, swego Boga. ”Nie wolno ci gotować koźlęcia w mleku 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sprzedasz 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jest w judaizmie podstawą do rozdzielania kuchni mięsnej od mlecznej.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23:19&lt;/x&gt;; &lt;x&gt;20 34:26&lt;/x&gt;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2024-05-04T18:57:45Z</dcterms:modified>
</cp:coreProperties>
</file>