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rzucający zaklęcia,* ani radzący się (zmarłych) przodków** lub duchów,*** ani zwracający się do umarłych,****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rzucający zaklęcia, </w:t>
      </w:r>
      <w:r>
        <w:rPr>
          <w:rtl/>
        </w:rPr>
        <w:t>חָבֶר חֹבֵר</w:t>
      </w:r>
      <w:r>
        <w:rPr>
          <w:rtl w:val="0"/>
        </w:rPr>
        <w:t xml:space="preserve"> (chower chawer), wypowiadający zaklęcia, wg G: mamroczący (l. nucący) zaklęcia, l. zaklinacz, zob. &lt;x&gt;230 58:6&lt;/x&gt;; &lt;x&gt;290 47:9&lt;/x&gt;, 12. Być może rodzaj zaklinacza węży, &lt;x&gt;50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radzący się (zmarłych) przodków, ׁ</w:t>
      </w:r>
      <w:r>
        <w:rPr>
          <w:rtl/>
        </w:rPr>
        <w:t>שֹאֵל אֹוב</w:t>
      </w:r>
      <w:r>
        <w:rPr>
          <w:rtl w:val="0"/>
        </w:rPr>
        <w:t xml:space="preserve"> (szoel ’ow), lub: (1) radzący się (zmarłych) ojców, od het. i as. ojciec, przodek; (2) wypytujący bukłak (l. dziurę w ziemi), zob. &lt;x&gt;30 19:31&lt;/x&gt;;&lt;x&gt;30 20:6&lt;/x&gt;; &lt;x&gt;90 28:8&lt;/x&gt;, 9; &lt;x&gt;290 8:19&lt;/x&gt;;&lt;x&gt;290 19:3&lt;/x&gt;;&lt;x&gt;290 29:4&lt;/x&gt;, </w:t>
      </w:r>
      <w:r>
        <w:rPr>
          <w:rtl/>
        </w:rPr>
        <w:t>הָאֹבֹות</w:t>
      </w:r>
      <w:r>
        <w:rPr>
          <w:rtl w:val="0"/>
        </w:rPr>
        <w:t xml:space="preserve"> , lub: „bukłakowcy”,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יִּדְעֹנִי</w:t>
      </w:r>
      <w:r>
        <w:rPr>
          <w:rtl w:val="0"/>
        </w:rPr>
        <w:t xml:space="preserve"> , lub: posiadający chowańca, znachor, medium, zob. &lt;x&gt;30 19:31&lt;/x&gt;;&lt;x&gt;30 20:6&lt;/x&gt;, 27; &lt;x&gt;90 28:3&lt;/x&gt;, 9; &lt;x&gt;120 21:6&lt;/x&gt;; &lt;x&gt;290 8:19&lt;/x&gt;;&lt;x&gt;290 19:3&lt;/x&gt;.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zwracający się do umarłych, </w:t>
      </w:r>
      <w:r>
        <w:rPr>
          <w:rtl/>
        </w:rPr>
        <w:t>תִים ־ דֹרֵׁש אֶל־הַּמֵ</w:t>
      </w:r>
      <w:r>
        <w:rPr>
          <w:rtl w:val="0"/>
        </w:rPr>
        <w:t xml:space="preserve"> , lub: spirytysta, &lt;x&gt;90 28:6-7&lt;/x&gt;.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2024-04-29T12:42:08Z</dcterms:modified>
</cp:coreProperties>
</file>