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9"/>
        <w:gridCol w:w="226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nienaganny przed JAHWE, twoim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2024-04-29T12:52:33Z</dcterms:modified>
</cp:coreProperties>
</file>