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6"/>
        <w:gridCol w:w="3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2024-04-29T08:34:20Z</dcterms:modified>
</cp:coreProperties>
</file>